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685F" w:rsidRDefault="004D6675" w:rsidP="004D6675">
      <w:pPr>
        <w:spacing w:after="120"/>
        <w:jc w:val="center"/>
        <w:rPr>
          <w:b/>
        </w:rPr>
      </w:pPr>
      <w:r w:rsidRPr="00601776">
        <w:rPr>
          <w:b/>
        </w:rPr>
        <w:t>OŚWIADCZENIE O ZAPOZNANIU SIĘ Z OBOWIĄZKIEM INFORMACYJNYM ODBIORCY OSTATECZNEGO</w:t>
      </w:r>
    </w:p>
    <w:p w:rsidR="004D6675" w:rsidRDefault="004D6675" w:rsidP="004D6675">
      <w:pPr>
        <w:spacing w:after="120"/>
        <w:jc w:val="center"/>
        <w:rPr>
          <w:rFonts w:cs="Calibri"/>
        </w:rPr>
      </w:pPr>
    </w:p>
    <w:p w:rsidR="00A2685F" w:rsidRPr="00480579" w:rsidRDefault="00A2685F" w:rsidP="00A2685F">
      <w:pPr>
        <w:spacing w:after="120"/>
        <w:jc w:val="both"/>
        <w:rPr>
          <w:rFonts w:cs="Calibri"/>
        </w:rPr>
      </w:pPr>
      <w:r w:rsidRPr="00480579">
        <w:rPr>
          <w:rFonts w:cs="Calibri"/>
        </w:rPr>
        <w:t xml:space="preserve">W związku z przystąpieniem do </w:t>
      </w:r>
      <w:r>
        <w:rPr>
          <w:rFonts w:cs="Calibri"/>
        </w:rPr>
        <w:t>projektu pt</w:t>
      </w:r>
      <w:bookmarkStart w:id="0" w:name="_Hlk15031503"/>
      <w:r w:rsidRPr="00E73CBB">
        <w:rPr>
          <w:rFonts w:cs="Calibri"/>
          <w:b/>
          <w:bCs/>
        </w:rPr>
        <w:t>. „</w:t>
      </w:r>
      <w:r>
        <w:rPr>
          <w:rFonts w:cs="Calibri"/>
          <w:b/>
          <w:bCs/>
        </w:rPr>
        <w:t>………………………………………………………………………….</w:t>
      </w:r>
      <w:r w:rsidRPr="00E73CBB">
        <w:rPr>
          <w:rFonts w:cs="Calibri"/>
          <w:b/>
          <w:bCs/>
        </w:rPr>
        <w:t>”</w:t>
      </w:r>
      <w:r>
        <w:rPr>
          <w:rFonts w:cs="Calibri"/>
        </w:rPr>
        <w:t xml:space="preserve"> </w:t>
      </w:r>
      <w:bookmarkEnd w:id="0"/>
      <w:r w:rsidRPr="001E337F">
        <w:rPr>
          <w:rFonts w:cs="Calibri"/>
        </w:rPr>
        <w:t xml:space="preserve">(nr umowy </w:t>
      </w:r>
      <w:r>
        <w:rPr>
          <w:rFonts w:cs="Calibri"/>
        </w:rPr>
        <w:t>……………………………..</w:t>
      </w:r>
      <w:r w:rsidRPr="001E337F">
        <w:rPr>
          <w:rFonts w:cs="Calibri"/>
        </w:rPr>
        <w:t>) w ramach projektu Nr POPC.03.01.00-00-00</w:t>
      </w:r>
      <w:r w:rsidR="00B90CA5">
        <w:rPr>
          <w:rFonts w:cs="Calibri"/>
        </w:rPr>
        <w:t>96</w:t>
      </w:r>
      <w:r w:rsidRPr="00E32714">
        <w:rPr>
          <w:rFonts w:cs="Calibri"/>
        </w:rPr>
        <w:t>/18 pt.</w:t>
      </w:r>
      <w:r w:rsidRPr="00A2685F">
        <w:rPr>
          <w:rFonts w:cs="Calibri"/>
          <w:b/>
        </w:rPr>
        <w:t xml:space="preserve"> „AKADEMIA KOMPETENCJI CYFROWYCH DLA MIESZKAŃCÓW WOJEWÓDZTW: </w:t>
      </w:r>
      <w:r w:rsidR="00B90CA5">
        <w:rPr>
          <w:rFonts w:cs="Calibri"/>
          <w:b/>
        </w:rPr>
        <w:t>ZACHODNIO</w:t>
      </w:r>
      <w:r w:rsidRPr="00A2685F">
        <w:rPr>
          <w:rFonts w:cs="Calibri"/>
          <w:b/>
        </w:rPr>
        <w:t xml:space="preserve">POMORSKIEGO, </w:t>
      </w:r>
      <w:r w:rsidR="00B90CA5">
        <w:rPr>
          <w:rFonts w:cs="Calibri"/>
          <w:b/>
        </w:rPr>
        <w:t>WIELKOPOLSKIEGO</w:t>
      </w:r>
      <w:r w:rsidRPr="00A2685F">
        <w:rPr>
          <w:rFonts w:cs="Calibri"/>
          <w:b/>
        </w:rPr>
        <w:t>”</w:t>
      </w:r>
      <w:r w:rsidRPr="00480579">
        <w:rPr>
          <w:rFonts w:cs="Calibri"/>
        </w:rPr>
        <w:t xml:space="preserve"> oświadczam, że:</w:t>
      </w:r>
    </w:p>
    <w:p w:rsidR="00A2685F" w:rsidRPr="00155D59" w:rsidRDefault="00A2685F" w:rsidP="00A2685F">
      <w:pPr>
        <w:numPr>
          <w:ilvl w:val="0"/>
          <w:numId w:val="10"/>
        </w:numPr>
        <w:spacing w:after="120"/>
        <w:jc w:val="both"/>
        <w:rPr>
          <w:rFonts w:cs="Calibri"/>
          <w:lang w:eastAsia="ar-SA"/>
        </w:rPr>
      </w:pPr>
      <w:r w:rsidRPr="00480579">
        <w:rPr>
          <w:rFonts w:cs="Calibri"/>
          <w:lang w:eastAsia="ar-SA"/>
        </w:rPr>
        <w:t xml:space="preserve">Administratorem przekazanych danych osobowych w ramach realizacji ww. projektu jest minister właściwy do spraw rozwoju regionalnego pełniący funkcję Instytucji Zarządzającej dla Programu Operacyjnego </w:t>
      </w:r>
      <w:r w:rsidRPr="00155D59">
        <w:rPr>
          <w:rFonts w:cs="Calibri"/>
          <w:lang w:eastAsia="ar-SA"/>
        </w:rPr>
        <w:t>Polska Cyfrowa na lata 2014-2020, mający siedzibę przy ul. Wspólnej 2/4, 00-926 Warszawa.</w:t>
      </w:r>
    </w:p>
    <w:p w:rsidR="00155D59" w:rsidRPr="00155D59" w:rsidRDefault="00155D59" w:rsidP="00155D59">
      <w:pPr>
        <w:numPr>
          <w:ilvl w:val="0"/>
          <w:numId w:val="10"/>
        </w:numPr>
        <w:suppressAutoHyphens w:val="0"/>
        <w:spacing w:after="6" w:line="248" w:lineRule="auto"/>
        <w:ind w:right="42"/>
        <w:jc w:val="both"/>
      </w:pPr>
      <w:r w:rsidRPr="00155D59">
        <w:t>Podstawę prawną przetwarzania moich danych osobowych stanowi art. 6 ust. 1 lit. a Rozporządzenia Parlamentu Europejskiego i Rady (UE) 2016/679 z dnia 27 kwietnia 2016r. (Dz.U.UE L. 119.1 z późn. zm.) dane osobowe są niezbędne dla realizacji Programu Operacyjnego Polska Cyfrowa na lata 2014-2020 (POPC) na podstawie:</w:t>
      </w:r>
    </w:p>
    <w:p w:rsidR="00A2685F" w:rsidRPr="00480579" w:rsidRDefault="00A2685F" w:rsidP="00A2685F">
      <w:pPr>
        <w:numPr>
          <w:ilvl w:val="1"/>
          <w:numId w:val="11"/>
        </w:numPr>
        <w:spacing w:after="60"/>
        <w:jc w:val="both"/>
        <w:rPr>
          <w:rFonts w:cs="Calibri"/>
          <w:lang w:eastAsia="ar-SA"/>
        </w:rPr>
      </w:pPr>
      <w:r w:rsidRPr="00480579">
        <w:rPr>
          <w:rFonts w:cs="Calibri"/>
          <w:lang w:eastAsia="ar-SA"/>
        </w:rPr>
        <w:t>w odniesieniu do zbioru „Program Operacyjny Polska Cyfrowa”:</w:t>
      </w:r>
    </w:p>
    <w:p w:rsidR="00A2685F" w:rsidRPr="00480579" w:rsidRDefault="00A2685F" w:rsidP="00981D36">
      <w:pPr>
        <w:numPr>
          <w:ilvl w:val="0"/>
          <w:numId w:val="8"/>
        </w:numPr>
        <w:spacing w:after="60"/>
        <w:ind w:left="709"/>
        <w:jc w:val="both"/>
        <w:rPr>
          <w:rFonts w:cs="Calibri"/>
          <w:lang w:eastAsia="ar-SA"/>
        </w:rPr>
      </w:pPr>
      <w:r w:rsidRPr="00480579">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A2685F" w:rsidRPr="00480579" w:rsidRDefault="00A2685F" w:rsidP="00981D36">
      <w:pPr>
        <w:numPr>
          <w:ilvl w:val="0"/>
          <w:numId w:val="8"/>
        </w:numPr>
        <w:spacing w:after="60"/>
        <w:ind w:left="709"/>
        <w:jc w:val="both"/>
        <w:rPr>
          <w:rFonts w:cs="Calibri"/>
          <w:lang w:eastAsia="ar-SA"/>
        </w:rPr>
      </w:pPr>
      <w:r w:rsidRPr="004805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2685F" w:rsidRPr="00480579" w:rsidRDefault="00A2685F" w:rsidP="00981D36">
      <w:pPr>
        <w:numPr>
          <w:ilvl w:val="0"/>
          <w:numId w:val="8"/>
        </w:numPr>
        <w:spacing w:after="60"/>
        <w:ind w:left="709"/>
        <w:jc w:val="both"/>
        <w:rPr>
          <w:rFonts w:cs="Calibri"/>
          <w:lang w:eastAsia="ar-SA"/>
        </w:rPr>
      </w:pPr>
      <w:r w:rsidRPr="00480579">
        <w:rPr>
          <w:rFonts w:cs="Calibri"/>
          <w:lang w:eastAsia="ar-SA"/>
        </w:rPr>
        <w:t>ustawy z dnia 11 lipca 2014 r. o zasadach realizacji programów w zakresie polityki spójności finansowanych w perspektywie finansowej 2014–2020 (Dz. U. z 2017 r. poz. 1460, z późn. zm.);</w:t>
      </w:r>
    </w:p>
    <w:p w:rsidR="00A2685F" w:rsidRPr="00480579" w:rsidRDefault="00A2685F" w:rsidP="00A2685F">
      <w:pPr>
        <w:numPr>
          <w:ilvl w:val="1"/>
          <w:numId w:val="11"/>
        </w:numPr>
        <w:spacing w:after="60"/>
        <w:jc w:val="both"/>
        <w:rPr>
          <w:rFonts w:cs="Calibri"/>
          <w:lang w:eastAsia="ar-SA"/>
        </w:rPr>
      </w:pPr>
      <w:r w:rsidRPr="00480579">
        <w:rPr>
          <w:rFonts w:cs="Calibri"/>
          <w:lang w:eastAsia="ar-SA"/>
        </w:rPr>
        <w:t xml:space="preserve">w odniesieniu do zbioru „Centralny system teleinformatyczny wspierający realizację programów operacyjnych”: </w:t>
      </w:r>
    </w:p>
    <w:p w:rsidR="00155D59" w:rsidRDefault="00155D59" w:rsidP="00155D59">
      <w:pPr>
        <w:pStyle w:val="Akapitzlist"/>
        <w:numPr>
          <w:ilvl w:val="2"/>
          <w:numId w:val="11"/>
        </w:numPr>
        <w:suppressAutoHyphens w:val="0"/>
        <w:spacing w:before="240" w:line="248" w:lineRule="auto"/>
        <w:ind w:right="42"/>
        <w:contextualSpacing/>
        <w:jc w:val="both"/>
      </w:pPr>
      <w:r>
        <w:t xml:space="preserve">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w:t>
      </w:r>
    </w:p>
    <w:p w:rsidR="00155D59" w:rsidRDefault="00155D59" w:rsidP="00155D59">
      <w:pPr>
        <w:spacing w:line="259" w:lineRule="auto"/>
        <w:ind w:right="265"/>
        <w:jc w:val="right"/>
      </w:pPr>
      <w:r>
        <w:t xml:space="preserve">Morskiego i Rybackiego oraz ustanawiającego przepisy ogólne dotyczące Europejskiego  </w:t>
      </w:r>
    </w:p>
    <w:p w:rsidR="00155D59" w:rsidRDefault="00155D59" w:rsidP="00155D59">
      <w:pPr>
        <w:numPr>
          <w:ilvl w:val="2"/>
          <w:numId w:val="11"/>
        </w:numPr>
        <w:suppressAutoHyphens w:val="0"/>
        <w:spacing w:after="81" w:line="248" w:lineRule="auto"/>
        <w:ind w:right="42"/>
        <w:jc w:val="both"/>
      </w:pPr>
      <w:r>
        <w:t>Funduszu Rozwoju Regionalnego, Europejskiego Funduszu Społecznego, Funduszu Spójności i Europejskiego Funduszu Morskiego i Rybackiego oraz uchylającego rozporządzenie Rady (WE) nr 1083/2006,</w:t>
      </w:r>
    </w:p>
    <w:p w:rsidR="00155D59" w:rsidRDefault="00155D59" w:rsidP="00155D59">
      <w:pPr>
        <w:numPr>
          <w:ilvl w:val="2"/>
          <w:numId w:val="11"/>
        </w:numPr>
        <w:suppressAutoHyphens w:val="0"/>
        <w:spacing w:after="81" w:line="248" w:lineRule="auto"/>
        <w:ind w:right="42"/>
        <w:jc w:val="both"/>
      </w:pPr>
      <w:r>
        <w:t>ustawy z dnia 11 lipca 2014 r. o zasadach realizacji programów w zakresie polityki spójności finansowanych w perspektywie finansowej 2014–2020,</w:t>
      </w:r>
    </w:p>
    <w:p w:rsidR="00155D59" w:rsidRDefault="00155D59" w:rsidP="00155D59">
      <w:pPr>
        <w:numPr>
          <w:ilvl w:val="2"/>
          <w:numId w:val="11"/>
        </w:numPr>
        <w:suppressAutoHyphens w:val="0"/>
        <w:spacing w:after="81" w:line="248" w:lineRule="auto"/>
        <w:ind w:right="42"/>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55D59" w:rsidRDefault="00155D59" w:rsidP="00155D59">
      <w:pPr>
        <w:numPr>
          <w:ilvl w:val="2"/>
          <w:numId w:val="11"/>
        </w:numPr>
        <w:suppressAutoHyphens w:val="0"/>
        <w:spacing w:after="81" w:line="248" w:lineRule="auto"/>
        <w:ind w:right="42"/>
        <w:jc w:val="both"/>
      </w:pPr>
      <w:r>
        <w:lastRenderedPageBreak/>
        <w:t>Rozporządzenia Parlamentu Europejskiego i Rady (UE) nr 1304/2013 z dnia 17 grudnia 2013 r. w sprawie Europejskiego Funduszu Społecznego i uchylającego rozporządzenie Rady (WE) nr 1081/2006 (Dz. Urz. UE L 347 z 20.12.2013, str. 470-486).</w:t>
      </w:r>
    </w:p>
    <w:p w:rsidR="00A2685F" w:rsidRPr="00480579" w:rsidRDefault="00A2685F" w:rsidP="00A2685F">
      <w:pPr>
        <w:numPr>
          <w:ilvl w:val="0"/>
          <w:numId w:val="10"/>
        </w:numPr>
        <w:spacing w:after="120"/>
        <w:jc w:val="both"/>
        <w:rPr>
          <w:rFonts w:cs="Calibri"/>
          <w:lang w:eastAsia="ar-SA"/>
        </w:rPr>
      </w:pPr>
      <w:r w:rsidRPr="00480579">
        <w:rPr>
          <w:rFonts w:cs="Calibri"/>
          <w:lang w:eastAsia="ar-SA"/>
        </w:rPr>
        <w:t xml:space="preserve">Moje dane osobowe będą przetwarzane </w:t>
      </w:r>
      <w:r w:rsidRPr="001E337F">
        <w:rPr>
          <w:rFonts w:cs="Calibri"/>
          <w:lang w:eastAsia="ar-SA"/>
        </w:rPr>
        <w:t xml:space="preserve">wyłącznie w celu realizacji projektu </w:t>
      </w:r>
      <w:r w:rsidRPr="001E337F">
        <w:rPr>
          <w:rFonts w:cs="Calibri"/>
        </w:rPr>
        <w:t xml:space="preserve">pn. </w:t>
      </w:r>
      <w:r w:rsidRPr="00E73CBB">
        <w:rPr>
          <w:rFonts w:cs="Calibri"/>
          <w:b/>
          <w:bCs/>
        </w:rPr>
        <w:t>„</w:t>
      </w:r>
      <w:r>
        <w:rPr>
          <w:rFonts w:cs="Calibri"/>
          <w:b/>
          <w:bCs/>
        </w:rPr>
        <w:t>…………………………………………………………..………………</w:t>
      </w:r>
      <w:r w:rsidRPr="00E73CBB">
        <w:rPr>
          <w:rFonts w:cs="Calibri"/>
          <w:b/>
          <w:bCs/>
        </w:rPr>
        <w:t>”</w:t>
      </w:r>
      <w:r w:rsidRPr="00E73CBB">
        <w:rPr>
          <w:rFonts w:cs="Calibri"/>
        </w:rPr>
        <w:t xml:space="preserve"> </w:t>
      </w:r>
      <w:r w:rsidRPr="001E337F">
        <w:rPr>
          <w:rFonts w:cs="Calibri"/>
        </w:rPr>
        <w:t xml:space="preserve"> (nr umowy </w:t>
      </w:r>
      <w:r>
        <w:rPr>
          <w:rFonts w:cs="Calibri"/>
        </w:rPr>
        <w:t>…………………………………..</w:t>
      </w:r>
      <w:r w:rsidRPr="001E337F">
        <w:rPr>
          <w:rFonts w:cs="Calibri"/>
        </w:rPr>
        <w:t>) w</w:t>
      </w:r>
      <w:r>
        <w:rPr>
          <w:rFonts w:cs="Calibri"/>
        </w:rPr>
        <w:t xml:space="preserve"> ramach projektu Nr POPC.03.01.00-00-009</w:t>
      </w:r>
      <w:r w:rsidR="00B90CA5">
        <w:rPr>
          <w:rFonts w:cs="Calibri"/>
        </w:rPr>
        <w:t>6</w:t>
      </w:r>
      <w:r>
        <w:rPr>
          <w:rFonts w:cs="Calibri"/>
        </w:rPr>
        <w:t xml:space="preserve">/18 pt. </w:t>
      </w:r>
      <w:r w:rsidRPr="00A2685F">
        <w:rPr>
          <w:rFonts w:cs="Calibri"/>
          <w:b/>
        </w:rPr>
        <w:t xml:space="preserve">„AKADEMIA KOMPETENCJI CYFROWYCH DLA MIESZKAŃCÓW WOJEWÓDZTW: </w:t>
      </w:r>
      <w:r w:rsidR="00B90CA5">
        <w:rPr>
          <w:rFonts w:cs="Calibri"/>
          <w:b/>
        </w:rPr>
        <w:t>ZACHODNIO</w:t>
      </w:r>
      <w:r w:rsidR="00B90CA5" w:rsidRPr="00A2685F">
        <w:rPr>
          <w:rFonts w:cs="Calibri"/>
          <w:b/>
        </w:rPr>
        <w:t xml:space="preserve">POMORSKIEGO, </w:t>
      </w:r>
      <w:r w:rsidR="00B90CA5">
        <w:rPr>
          <w:rFonts w:cs="Calibri"/>
          <w:b/>
        </w:rPr>
        <w:t>WIELKOPOLSKIEGO</w:t>
      </w:r>
      <w:r w:rsidRPr="00A2685F">
        <w:rPr>
          <w:rFonts w:cs="Calibri"/>
          <w:b/>
        </w:rPr>
        <w:t>”</w:t>
      </w:r>
      <w:r w:rsidRPr="00480579">
        <w:rPr>
          <w:rFonts w:cs="Calibri"/>
          <w:lang w:eastAsia="ar-SA"/>
        </w:rPr>
        <w:t>, w szczególności potwierdzenia kwalifikowalności wydatków, udzielenia wsparcia, monitoringu, ewaluacji, kontroli, audytu i sprawozdawczości oraz działań informacyjno-promocyjnych w ramach POPC.</w:t>
      </w:r>
    </w:p>
    <w:p w:rsidR="00A2685F" w:rsidRPr="00480579" w:rsidRDefault="00A2685F" w:rsidP="00A2685F">
      <w:pPr>
        <w:numPr>
          <w:ilvl w:val="0"/>
          <w:numId w:val="10"/>
        </w:numPr>
        <w:spacing w:after="120"/>
        <w:jc w:val="both"/>
        <w:rPr>
          <w:rFonts w:cs="Calibri"/>
          <w:lang w:eastAsia="ar-SA"/>
        </w:rPr>
      </w:pPr>
      <w:r w:rsidRPr="00480579">
        <w:rPr>
          <w:rFonts w:cs="Calibri"/>
          <w:lang w:eastAsia="ar-SA"/>
        </w:rPr>
        <w:t xml:space="preserve">Moje dane osobowe zostały powierzone do przetwarzania Instytucji Pośredniczącej tj. </w:t>
      </w:r>
      <w:r w:rsidRPr="00F006F3">
        <w:rPr>
          <w:rFonts w:cs="Calibri"/>
          <w:b/>
          <w:lang w:eastAsia="ar-SA"/>
        </w:rPr>
        <w:t>Centrum Projektów Polska Cyfrowa</w:t>
      </w:r>
      <w:r w:rsidRPr="00480579">
        <w:rPr>
          <w:rFonts w:cs="Calibri"/>
          <w:lang w:eastAsia="ar-SA"/>
        </w:rPr>
        <w:t xml:space="preserve"> ul. Spokojna 13a, </w:t>
      </w:r>
      <w:r w:rsidRPr="00480579">
        <w:rPr>
          <w:color w:val="141823"/>
        </w:rPr>
        <w:t xml:space="preserve">01-044 </w:t>
      </w:r>
      <w:r w:rsidRPr="00480579">
        <w:rPr>
          <w:rFonts w:cs="Calibri"/>
          <w:lang w:eastAsia="ar-SA"/>
        </w:rPr>
        <w:t>Warszawa, beneficjentowi projektu</w:t>
      </w:r>
      <w:r>
        <w:rPr>
          <w:rFonts w:cs="Calibri"/>
          <w:lang w:eastAsia="ar-SA"/>
        </w:rPr>
        <w:t>, tj.</w:t>
      </w:r>
      <w:r w:rsidRPr="00480579">
        <w:rPr>
          <w:rFonts w:cs="Calibri"/>
          <w:lang w:eastAsia="ar-SA"/>
        </w:rPr>
        <w:t xml:space="preserve"> </w:t>
      </w:r>
      <w:r w:rsidR="00F006F3" w:rsidRPr="00F006F3">
        <w:rPr>
          <w:rFonts w:cs="Calibri"/>
          <w:b/>
        </w:rPr>
        <w:t>Międzynarodowy Instytut Outsourcingu</w:t>
      </w:r>
      <w:r w:rsidR="00F006F3">
        <w:rPr>
          <w:rFonts w:cs="Calibri"/>
        </w:rPr>
        <w:t xml:space="preserve"> ul. Zofii Nałkowskiej 21, 82-300 Elbląg, grantobiorcy </w:t>
      </w:r>
      <w:r w:rsidRPr="00141E22">
        <w:rPr>
          <w:rFonts w:cs="Calibri"/>
        </w:rPr>
        <w:t>tj.</w:t>
      </w:r>
      <w:r>
        <w:rPr>
          <w:rFonts w:cs="Calibri"/>
        </w:rPr>
        <w:t xml:space="preserve"> </w:t>
      </w:r>
      <w:r w:rsidRPr="00F006F3">
        <w:rPr>
          <w:rFonts w:cs="Calibri"/>
          <w:b/>
        </w:rPr>
        <w:t xml:space="preserve">Gminie </w:t>
      </w:r>
      <w:r w:rsidR="00F006F3">
        <w:rPr>
          <w:rFonts w:cs="Calibri"/>
        </w:rPr>
        <w:t>………………………………………………………………………………………………………..</w:t>
      </w:r>
      <w:r w:rsidRPr="0050156D">
        <w:rPr>
          <w:rFonts w:cs="Calibri"/>
        </w:rPr>
        <w:t xml:space="preserve">, partnerowi grantobiorcy  tj. </w:t>
      </w:r>
      <w:r w:rsidR="00F006F3">
        <w:rPr>
          <w:rFonts w:cs="Calibri"/>
        </w:rPr>
        <w:t>……………………………………………………………………………………………………………………………</w:t>
      </w:r>
      <w:r w:rsidRPr="0050156D">
        <w:rPr>
          <w:rFonts w:cs="Calibri"/>
        </w:rPr>
        <w:t xml:space="preserve">. </w:t>
      </w:r>
      <w:r w:rsidRPr="00480579">
        <w:rPr>
          <w:rFonts w:cs="Calibri"/>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A2685F" w:rsidRPr="00480579" w:rsidRDefault="00A2685F" w:rsidP="00A2685F">
      <w:pPr>
        <w:numPr>
          <w:ilvl w:val="0"/>
          <w:numId w:val="10"/>
        </w:numPr>
        <w:spacing w:after="120"/>
        <w:jc w:val="both"/>
        <w:rPr>
          <w:rFonts w:cs="Calibri"/>
          <w:lang w:eastAsia="ar-SA"/>
        </w:rPr>
      </w:pPr>
      <w:r w:rsidRPr="00480579">
        <w:rPr>
          <w:rFonts w:cs="Calibri"/>
          <w:lang w:eastAsia="ar-SA"/>
        </w:rPr>
        <w:t>Podanie danych jest warunkiem koniecznym otrzymania wsparcia i realizacji projektu, a odmowa ich podania jest równoznaczna z brakiem możliwości udzielenia wsparcia w ramach projektu.</w:t>
      </w:r>
    </w:p>
    <w:p w:rsidR="00A2685F" w:rsidRPr="00480579" w:rsidRDefault="00A2685F" w:rsidP="00A2685F">
      <w:pPr>
        <w:numPr>
          <w:ilvl w:val="0"/>
          <w:numId w:val="10"/>
        </w:numPr>
        <w:spacing w:after="120"/>
        <w:jc w:val="both"/>
        <w:rPr>
          <w:rFonts w:cs="Calibri"/>
          <w:lang w:eastAsia="ar-SA"/>
        </w:rPr>
      </w:pPr>
      <w:r w:rsidRPr="00480579">
        <w:rPr>
          <w:rFonts w:cs="Calibri"/>
          <w:lang w:eastAsia="ar-SA"/>
        </w:rPr>
        <w:t xml:space="preserve">Przekazane dane </w:t>
      </w:r>
      <w:r w:rsidRPr="00480579">
        <w:rPr>
          <w:lang w:eastAsia="ar-SA"/>
        </w:rPr>
        <w:t>osobowe nie będą przekazywane do państwa trzeciego lub organizacji międzynarodowej.</w:t>
      </w:r>
    </w:p>
    <w:p w:rsidR="00A2685F" w:rsidRPr="00480579" w:rsidRDefault="00A2685F" w:rsidP="00A2685F">
      <w:pPr>
        <w:numPr>
          <w:ilvl w:val="0"/>
          <w:numId w:val="10"/>
        </w:numPr>
        <w:spacing w:after="120"/>
        <w:jc w:val="both"/>
        <w:rPr>
          <w:rFonts w:cs="Calibri"/>
          <w:lang w:eastAsia="ar-SA"/>
        </w:rPr>
      </w:pPr>
      <w:r w:rsidRPr="00480579">
        <w:rPr>
          <w:rFonts w:cs="Calibri"/>
          <w:lang w:eastAsia="ar-SA"/>
        </w:rPr>
        <w:t>Przekazane dane osobowe nie będą poddawane zautomatyzowanemu podejmowaniu decyzji.</w:t>
      </w:r>
    </w:p>
    <w:p w:rsidR="00A2685F" w:rsidRPr="00480579" w:rsidRDefault="00A2685F" w:rsidP="00A2685F">
      <w:pPr>
        <w:numPr>
          <w:ilvl w:val="0"/>
          <w:numId w:val="10"/>
        </w:numPr>
        <w:spacing w:after="120"/>
        <w:jc w:val="both"/>
        <w:rPr>
          <w:rFonts w:cs="Calibri"/>
          <w:lang w:eastAsia="ar-SA"/>
        </w:rPr>
      </w:pPr>
      <w:r w:rsidRPr="00480579">
        <w:rPr>
          <w:rFonts w:cs="Calibri"/>
          <w:lang w:eastAsia="ar-SA"/>
        </w:rPr>
        <w:t>Przekazane dane osobowe będą przechowywane do czasu rozliczenia Programu Operacyjnego Polska Cyfrowa na lata 2014 -2020 oraz zakończenia archiwizowania dokumentacji.</w:t>
      </w:r>
    </w:p>
    <w:p w:rsidR="00A2685F" w:rsidRPr="00480579" w:rsidRDefault="00A2685F" w:rsidP="00A2685F">
      <w:pPr>
        <w:numPr>
          <w:ilvl w:val="0"/>
          <w:numId w:val="10"/>
        </w:numPr>
        <w:spacing w:after="120"/>
        <w:jc w:val="both"/>
        <w:rPr>
          <w:rFonts w:cs="Calibri"/>
          <w:lang w:eastAsia="ar-SA"/>
        </w:rPr>
      </w:pPr>
      <w:r w:rsidRPr="00884820">
        <w:rPr>
          <w:rFonts w:cs="Calibri"/>
          <w:lang w:eastAsia="ar-SA"/>
        </w:rPr>
        <w:t>Mam prawo do wniesienia skargi do organu nadzorczego, którym jest Prezes Urzędu</w:t>
      </w:r>
      <w:r w:rsidRPr="00480579">
        <w:rPr>
          <w:rFonts w:cs="Calibri"/>
          <w:lang w:eastAsia="ar-SA"/>
        </w:rPr>
        <w:t xml:space="preserve"> Ochrony Danych Osobowych.</w:t>
      </w:r>
    </w:p>
    <w:p w:rsidR="00A2685F" w:rsidRDefault="00A2685F" w:rsidP="00A2685F">
      <w:pPr>
        <w:numPr>
          <w:ilvl w:val="0"/>
          <w:numId w:val="10"/>
        </w:numPr>
        <w:spacing w:after="120"/>
        <w:jc w:val="both"/>
        <w:rPr>
          <w:rFonts w:cs="Calibri"/>
          <w:lang w:eastAsia="ar-SA"/>
        </w:rPr>
      </w:pPr>
      <w:r w:rsidRPr="00480579">
        <w:rPr>
          <w:rFonts w:cs="Calibri"/>
          <w:lang w:eastAsia="ar-SA"/>
        </w:rPr>
        <w:t>Mam prawo dostępu do treści swoich danych i ich sprostowania, usunięcia lub ograniczenia przetwarzania.</w:t>
      </w:r>
    </w:p>
    <w:p w:rsidR="00981D36" w:rsidRPr="00884820" w:rsidRDefault="00981D36" w:rsidP="00981D36">
      <w:pPr>
        <w:numPr>
          <w:ilvl w:val="0"/>
          <w:numId w:val="10"/>
        </w:numPr>
        <w:spacing w:after="60"/>
        <w:jc w:val="both"/>
        <w:rPr>
          <w:rFonts w:cs="Calibri"/>
        </w:rPr>
      </w:pPr>
      <w:r w:rsidRPr="00480579">
        <w:rPr>
          <w:rFonts w:cs="Calibri"/>
          <w:lang w:eastAsia="ar-SA"/>
        </w:rPr>
        <w:t xml:space="preserve">Z Inspektorem Ochrony Danych można skontaktować się wysyłając wiadomość na adres poczty elektronicznej: </w:t>
      </w:r>
      <w:hyperlink r:id="rId7" w:history="1">
        <w:r w:rsidRPr="00480579">
          <w:rPr>
            <w:rFonts w:cs="Calibri"/>
            <w:u w:val="single"/>
            <w:lang w:eastAsia="ar-SA"/>
          </w:rPr>
          <w:t>iod@miir.gov.pl</w:t>
        </w:r>
      </w:hyperlink>
      <w:r w:rsidRPr="00480579">
        <w:rPr>
          <w:rFonts w:cs="Calibri"/>
          <w:lang w:eastAsia="ar-SA"/>
        </w:rPr>
        <w:t xml:space="preserve"> lub na adres </w:t>
      </w:r>
      <w:r w:rsidRPr="00884820">
        <w:rPr>
          <w:rFonts w:cs="Calibri"/>
          <w:lang w:eastAsia="ar-SA"/>
        </w:rPr>
        <w:t>poczty</w:t>
      </w:r>
      <w:r>
        <w:rPr>
          <w:rFonts w:cs="Calibri"/>
        </w:rPr>
        <w:t>…………………………………</w:t>
      </w:r>
      <w:r w:rsidRPr="00F006F3">
        <w:rPr>
          <w:rFonts w:ascii="Times New Roman" w:hAnsi="Times New Roman" w:cs="Times New Roman"/>
          <w:color w:val="FF0000"/>
          <w:sz w:val="22"/>
          <w:szCs w:val="22"/>
        </w:rPr>
        <w:t xml:space="preserve"> </w:t>
      </w:r>
      <w:r w:rsidRPr="00D853B0">
        <w:rPr>
          <w:rFonts w:cs="Calibri"/>
          <w:color w:val="000000"/>
        </w:rPr>
        <w:t>(gdy ma to zastosowanie – należy podać dane kontaktowe Inspektora Ochrony Danych u Grantobiorcy).</w:t>
      </w:r>
    </w:p>
    <w:p w:rsidR="00981D36" w:rsidRPr="00480579" w:rsidRDefault="00981D36" w:rsidP="00981D36">
      <w:pPr>
        <w:spacing w:after="120"/>
        <w:ind w:left="360"/>
        <w:jc w:val="both"/>
        <w:rPr>
          <w:rFonts w:cs="Calibri"/>
          <w:lang w:eastAsia="ar-SA"/>
        </w:rPr>
      </w:pPr>
    </w:p>
    <w:p w:rsidR="00A2685F" w:rsidRDefault="00A2685F" w:rsidP="00A2685F">
      <w:pPr>
        <w:spacing w:after="60"/>
        <w:jc w:val="both"/>
        <w:rPr>
          <w:rFonts w:cs="Calibri"/>
        </w:rPr>
      </w:pPr>
    </w:p>
    <w:p w:rsidR="00981D36" w:rsidRDefault="00981D36" w:rsidP="00A2685F">
      <w:pPr>
        <w:spacing w:after="60"/>
        <w:jc w:val="both"/>
        <w:rPr>
          <w:rFonts w:cs="Calibri"/>
        </w:rPr>
      </w:pPr>
    </w:p>
    <w:p w:rsidR="00981D36" w:rsidRDefault="00981D36" w:rsidP="00A2685F">
      <w:pPr>
        <w:spacing w:after="60"/>
        <w:jc w:val="both"/>
        <w:rPr>
          <w:rFonts w:cs="Calibri"/>
        </w:rPr>
      </w:pPr>
    </w:p>
    <w:p w:rsidR="00981D36" w:rsidRDefault="00981D36" w:rsidP="00A2685F">
      <w:pPr>
        <w:spacing w:after="60"/>
        <w:jc w:val="both"/>
        <w:rPr>
          <w:rFonts w:cs="Calibri"/>
        </w:rPr>
      </w:pPr>
    </w:p>
    <w:p w:rsidR="00A2685F" w:rsidRPr="00480579" w:rsidRDefault="00A2685F" w:rsidP="00A2685F">
      <w:pPr>
        <w:spacing w:after="60"/>
        <w:jc w:val="both"/>
        <w:rPr>
          <w:rFonts w:cs="Calibri"/>
        </w:rPr>
      </w:pPr>
    </w:p>
    <w:tbl>
      <w:tblPr>
        <w:tblW w:w="0" w:type="auto"/>
        <w:tblLook w:val="01E0"/>
      </w:tblPr>
      <w:tblGrid>
        <w:gridCol w:w="4248"/>
        <w:gridCol w:w="4964"/>
      </w:tblGrid>
      <w:tr w:rsidR="00A2685F" w:rsidRPr="00480579" w:rsidTr="00D853B0">
        <w:tc>
          <w:tcPr>
            <w:tcW w:w="4248" w:type="dxa"/>
          </w:tcPr>
          <w:p w:rsidR="00A2685F" w:rsidRPr="00480579" w:rsidRDefault="00A2685F" w:rsidP="00D853B0">
            <w:pPr>
              <w:spacing w:after="60"/>
              <w:jc w:val="center"/>
              <w:rPr>
                <w:rFonts w:cs="Calibri"/>
              </w:rPr>
            </w:pPr>
            <w:r w:rsidRPr="00480579">
              <w:rPr>
                <w:rFonts w:cs="Calibri"/>
              </w:rPr>
              <w:t>…..………………………………………</w:t>
            </w:r>
          </w:p>
        </w:tc>
        <w:tc>
          <w:tcPr>
            <w:tcW w:w="4964" w:type="dxa"/>
          </w:tcPr>
          <w:p w:rsidR="00A2685F" w:rsidRPr="00480579" w:rsidRDefault="00F006F3" w:rsidP="00D853B0">
            <w:pPr>
              <w:spacing w:after="60"/>
              <w:jc w:val="center"/>
              <w:rPr>
                <w:rFonts w:cs="Calibri"/>
              </w:rPr>
            </w:pPr>
            <w:r>
              <w:rPr>
                <w:rFonts w:cs="Calibri"/>
              </w:rPr>
              <w:t xml:space="preserve">                   </w:t>
            </w:r>
            <w:r w:rsidR="00A2685F" w:rsidRPr="00480579">
              <w:rPr>
                <w:rFonts w:cs="Calibri"/>
              </w:rPr>
              <w:t>……………………………………………</w:t>
            </w:r>
          </w:p>
        </w:tc>
      </w:tr>
      <w:tr w:rsidR="00A2685F" w:rsidRPr="00480579" w:rsidTr="00D853B0">
        <w:tc>
          <w:tcPr>
            <w:tcW w:w="4248" w:type="dxa"/>
          </w:tcPr>
          <w:p w:rsidR="00A2685F" w:rsidRPr="00480579" w:rsidRDefault="00A2685F" w:rsidP="00D853B0">
            <w:pPr>
              <w:spacing w:after="60"/>
              <w:jc w:val="center"/>
              <w:rPr>
                <w:rFonts w:cs="Calibri"/>
                <w:i/>
              </w:rPr>
            </w:pPr>
            <w:r w:rsidRPr="00480579">
              <w:rPr>
                <w:rFonts w:cs="Calibri"/>
                <w:i/>
              </w:rPr>
              <w:t>MIEJSCOWOŚĆ I DATA</w:t>
            </w:r>
          </w:p>
        </w:tc>
        <w:tc>
          <w:tcPr>
            <w:tcW w:w="4964" w:type="dxa"/>
          </w:tcPr>
          <w:p w:rsidR="00A2685F" w:rsidRPr="00480579" w:rsidRDefault="00F006F3" w:rsidP="00D853B0">
            <w:pPr>
              <w:spacing w:after="60"/>
              <w:jc w:val="both"/>
              <w:rPr>
                <w:rFonts w:cs="Calibri"/>
                <w:i/>
              </w:rPr>
            </w:pPr>
            <w:r>
              <w:rPr>
                <w:rFonts w:cs="Calibri"/>
                <w:i/>
              </w:rPr>
              <w:t xml:space="preserve">                       </w:t>
            </w:r>
            <w:r w:rsidR="00A2685F" w:rsidRPr="00480579">
              <w:rPr>
                <w:rFonts w:cs="Calibri"/>
                <w:i/>
              </w:rPr>
              <w:t>CZYTELNY PODPIS UCZESTNIKA PROJEKTU</w:t>
            </w:r>
          </w:p>
        </w:tc>
      </w:tr>
      <w:tr w:rsidR="00F006F3" w:rsidRPr="00480579" w:rsidTr="00D853B0">
        <w:tc>
          <w:tcPr>
            <w:tcW w:w="4248" w:type="dxa"/>
          </w:tcPr>
          <w:p w:rsidR="00F006F3" w:rsidRPr="00480579" w:rsidRDefault="00F006F3" w:rsidP="00D853B0">
            <w:pPr>
              <w:spacing w:after="60"/>
              <w:jc w:val="center"/>
              <w:rPr>
                <w:rFonts w:cs="Calibri"/>
                <w:i/>
              </w:rPr>
            </w:pPr>
          </w:p>
        </w:tc>
        <w:tc>
          <w:tcPr>
            <w:tcW w:w="4964" w:type="dxa"/>
          </w:tcPr>
          <w:p w:rsidR="00F006F3" w:rsidRPr="00480579" w:rsidRDefault="00F006F3" w:rsidP="00D853B0">
            <w:pPr>
              <w:spacing w:after="60"/>
              <w:jc w:val="both"/>
              <w:rPr>
                <w:rFonts w:cs="Calibri"/>
                <w:i/>
              </w:rPr>
            </w:pPr>
          </w:p>
        </w:tc>
      </w:tr>
    </w:tbl>
    <w:p w:rsidR="00A2685F" w:rsidRPr="002766E3" w:rsidRDefault="00A2685F" w:rsidP="00A2685F"/>
    <w:p w:rsidR="000F5FD6" w:rsidRPr="000B299F" w:rsidRDefault="000F5FD6" w:rsidP="00A2685F">
      <w:pPr>
        <w:jc w:val="both"/>
        <w:rPr>
          <w:rFonts w:ascii="Times New Roman" w:hAnsi="Times New Roman" w:cs="Times New Roman"/>
          <w:color w:val="000000"/>
          <w:sz w:val="22"/>
          <w:szCs w:val="22"/>
        </w:rPr>
        <w:sectPr w:rsidR="000F5FD6" w:rsidRPr="000B299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06" w:bottom="709" w:left="1419" w:header="708" w:footer="708" w:gutter="0"/>
          <w:cols w:space="708"/>
          <w:docGrid w:linePitch="360"/>
        </w:sectPr>
      </w:pPr>
    </w:p>
    <w:sectPr w:rsidR="000F5FD6" w:rsidRPr="000B299F">
      <w:type w:val="continuous"/>
      <w:pgSz w:w="11906" w:h="16838"/>
      <w:pgMar w:top="1440" w:right="1406" w:bottom="709" w:left="14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342" w:rsidRDefault="00763342" w:rsidP="00B44637">
      <w:r>
        <w:separator/>
      </w:r>
    </w:p>
  </w:endnote>
  <w:endnote w:type="continuationSeparator" w:id="1">
    <w:p w:rsidR="00763342" w:rsidRDefault="00763342" w:rsidP="00B4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3A" w:rsidRDefault="001F413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3A" w:rsidRDefault="0069762F">
    <w:pPr>
      <w:pStyle w:val="Stopka"/>
    </w:pPr>
    <w:r>
      <w:rPr>
        <w:noProof/>
        <w:lang w:eastAsia="pl-PL"/>
      </w:rPr>
      <w:drawing>
        <wp:inline distT="0" distB="0" distL="0" distR="0">
          <wp:extent cx="5762625" cy="85725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2625" cy="85725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3A" w:rsidRDefault="001F41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342" w:rsidRDefault="00763342" w:rsidP="00B44637">
      <w:r>
        <w:separator/>
      </w:r>
    </w:p>
  </w:footnote>
  <w:footnote w:type="continuationSeparator" w:id="1">
    <w:p w:rsidR="00763342" w:rsidRDefault="00763342" w:rsidP="00B44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3A" w:rsidRDefault="001F413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37" w:rsidRDefault="0069762F">
    <w:pPr>
      <w:pStyle w:val="Nagwek"/>
    </w:pPr>
    <w:r>
      <w:rPr>
        <w:noProof/>
        <w:lang w:eastAsia="pl-PL"/>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-251460</wp:posOffset>
          </wp:positionV>
          <wp:extent cx="5652135" cy="489585"/>
          <wp:effectExtent l="1905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652135" cy="48958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3A" w:rsidRDefault="001F41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3"/>
      <w:numFmt w:val="lowerLetter"/>
      <w:lvlText w:val="%1"/>
      <w:lvlJc w:val="left"/>
      <w:pPr>
        <w:tabs>
          <w:tab w:val="num" w:pos="0"/>
        </w:tabs>
        <w:ind w:left="0" w:firstLine="0"/>
      </w:pPr>
    </w:lvl>
  </w:abstractNum>
  <w:abstractNum w:abstractNumId="1">
    <w:nsid w:val="00000002"/>
    <w:multiLevelType w:val="multilevel"/>
    <w:tmpl w:val="77C2C048"/>
    <w:name w:val="WW8Num2"/>
    <w:lvl w:ilvl="0">
      <w:start w:val="1"/>
      <w:numFmt w:val="decimal"/>
      <w:lvlText w:val="%1."/>
      <w:lvlJc w:val="left"/>
      <w:pPr>
        <w:tabs>
          <w:tab w:val="num" w:pos="0"/>
        </w:tabs>
        <w:ind w:left="0" w:firstLine="0"/>
      </w:pPr>
      <w:rPr>
        <w:color w:val="000000"/>
        <w:sz w:val="20"/>
        <w:szCs w:val="20"/>
      </w:rPr>
    </w:lvl>
    <w:lvl w:ilvl="1">
      <w:start w:val="1"/>
      <w:numFmt w:val="decimal"/>
      <w:lvlText w:val="%2)"/>
      <w:lvlJc w:val="left"/>
      <w:pPr>
        <w:tabs>
          <w:tab w:val="num" w:pos="0"/>
        </w:tabs>
        <w:ind w:left="0" w:firstLine="0"/>
      </w:pPr>
      <w:rPr>
        <w:i/>
        <w:sz w:val="20"/>
        <w:szCs w:val="20"/>
      </w:rPr>
    </w:lvl>
    <w:lvl w:ilvl="2">
      <w:start w:val="1"/>
      <w:numFmt w:val="lowerLetter"/>
      <w:lvlText w:val="%3)"/>
      <w:lvlJc w:val="left"/>
      <w:pPr>
        <w:tabs>
          <w:tab w:val="num" w:pos="0"/>
        </w:tabs>
        <w:ind w:left="0" w:firstLine="0"/>
      </w:pPr>
      <w:rPr>
        <w:sz w:val="20"/>
        <w:szCs w:val="20"/>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2">
    <w:nsid w:val="00000003"/>
    <w:multiLevelType w:val="multilevel"/>
    <w:tmpl w:val="45DA1346"/>
    <w:name w:val="WW8Num3"/>
    <w:lvl w:ilvl="0">
      <w:start w:val="1"/>
      <w:numFmt w:val="decimal"/>
      <w:lvlText w:val="%1"/>
      <w:lvlJc w:val="left"/>
      <w:pPr>
        <w:tabs>
          <w:tab w:val="num" w:pos="0"/>
        </w:tabs>
        <w:ind w:left="0" w:firstLine="0"/>
      </w:pPr>
    </w:lvl>
    <w:lvl w:ilvl="1">
      <w:start w:val="2"/>
      <w:numFmt w:val="lowerLetter"/>
      <w:lvlText w:val="%2)"/>
      <w:lvlJc w:val="left"/>
      <w:pPr>
        <w:tabs>
          <w:tab w:val="num" w:pos="0"/>
        </w:tabs>
        <w:ind w:left="0" w:firstLine="0"/>
      </w:pPr>
      <w:rPr>
        <w:sz w:val="20"/>
        <w:szCs w:val="20"/>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
    <w:nsid w:val="00000004"/>
    <w:multiLevelType w:val="singleLevel"/>
    <w:tmpl w:val="D7F44CF2"/>
    <w:name w:val="WW8Num4"/>
    <w:lvl w:ilvl="0">
      <w:start w:val="3"/>
      <w:numFmt w:val="decimal"/>
      <w:lvlText w:val="%1."/>
      <w:lvlJc w:val="left"/>
      <w:pPr>
        <w:tabs>
          <w:tab w:val="num" w:pos="0"/>
        </w:tabs>
        <w:ind w:left="0" w:firstLine="0"/>
      </w:pPr>
      <w:rPr>
        <w:strike w:val="0"/>
        <w:dstrike w:val="0"/>
        <w:sz w:val="22"/>
        <w:szCs w:val="18"/>
      </w:rPr>
    </w:lvl>
  </w:abstractNum>
  <w:abstractNum w:abstractNumId="4">
    <w:nsid w:val="00000005"/>
    <w:multiLevelType w:val="singleLevel"/>
    <w:tmpl w:val="4F304F60"/>
    <w:name w:val="WW8Num5"/>
    <w:lvl w:ilvl="0">
      <w:start w:val="10"/>
      <w:numFmt w:val="decimal"/>
      <w:lvlText w:val="%1."/>
      <w:lvlJc w:val="left"/>
      <w:pPr>
        <w:tabs>
          <w:tab w:val="num" w:pos="0"/>
        </w:tabs>
        <w:ind w:left="0" w:firstLine="0"/>
      </w:pPr>
      <w:rPr>
        <w:sz w:val="20"/>
        <w:szCs w:val="18"/>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nsid w:val="17E0323E"/>
    <w:multiLevelType w:val="hybridMultilevel"/>
    <w:tmpl w:val="54825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9B21A7"/>
    <w:multiLevelType w:val="hybridMultilevel"/>
    <w:tmpl w:val="96FE1E38"/>
    <w:lvl w:ilvl="0" w:tplc="A75E63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B6D65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AE6F18">
      <w:start w:val="1"/>
      <w:numFmt w:val="lowerLetter"/>
      <w:lvlText w:val="%3)"/>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6E152E">
      <w:start w:val="18"/>
      <w:numFmt w:val="lowerLetter"/>
      <w:lvlText w:val="%4."/>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95FC">
      <w:start w:val="1"/>
      <w:numFmt w:val="lowerLetter"/>
      <w:lvlText w:val="%5"/>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423D8">
      <w:start w:val="1"/>
      <w:numFmt w:val="lowerRoman"/>
      <w:lvlText w:val="%6"/>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92C4E6">
      <w:start w:val="1"/>
      <w:numFmt w:val="decimal"/>
      <w:lvlText w:val="%7"/>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74E348">
      <w:start w:val="1"/>
      <w:numFmt w:val="lowerLetter"/>
      <w:lvlText w:val="%8"/>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0ECBF4">
      <w:start w:val="1"/>
      <w:numFmt w:val="lowerRoman"/>
      <w:lvlText w:val="%9"/>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7"/>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287DB2"/>
    <w:rsid w:val="00003D8A"/>
    <w:rsid w:val="0000645D"/>
    <w:rsid w:val="000337F8"/>
    <w:rsid w:val="00051DB5"/>
    <w:rsid w:val="000B299F"/>
    <w:rsid w:val="000F5FD6"/>
    <w:rsid w:val="00155D59"/>
    <w:rsid w:val="0016085A"/>
    <w:rsid w:val="00164136"/>
    <w:rsid w:val="00170B89"/>
    <w:rsid w:val="001E5C8B"/>
    <w:rsid w:val="001F413A"/>
    <w:rsid w:val="0025501A"/>
    <w:rsid w:val="00287DB2"/>
    <w:rsid w:val="002E3E21"/>
    <w:rsid w:val="002F716E"/>
    <w:rsid w:val="003751FF"/>
    <w:rsid w:val="003851D8"/>
    <w:rsid w:val="00393699"/>
    <w:rsid w:val="003A6782"/>
    <w:rsid w:val="003D21FB"/>
    <w:rsid w:val="00425D87"/>
    <w:rsid w:val="004A512C"/>
    <w:rsid w:val="004D6675"/>
    <w:rsid w:val="00564C90"/>
    <w:rsid w:val="00587020"/>
    <w:rsid w:val="005A57AB"/>
    <w:rsid w:val="005B59DD"/>
    <w:rsid w:val="0069762F"/>
    <w:rsid w:val="006E1D78"/>
    <w:rsid w:val="00755E18"/>
    <w:rsid w:val="00763342"/>
    <w:rsid w:val="008A345B"/>
    <w:rsid w:val="008D127C"/>
    <w:rsid w:val="00915014"/>
    <w:rsid w:val="00922F5E"/>
    <w:rsid w:val="00981D36"/>
    <w:rsid w:val="009C335A"/>
    <w:rsid w:val="00A07AD2"/>
    <w:rsid w:val="00A2685F"/>
    <w:rsid w:val="00AB0AFF"/>
    <w:rsid w:val="00B02FAD"/>
    <w:rsid w:val="00B44637"/>
    <w:rsid w:val="00B90CA5"/>
    <w:rsid w:val="00BC0460"/>
    <w:rsid w:val="00C3730F"/>
    <w:rsid w:val="00CB512F"/>
    <w:rsid w:val="00D853B0"/>
    <w:rsid w:val="00DA1CCF"/>
    <w:rsid w:val="00DE1D79"/>
    <w:rsid w:val="00E0494F"/>
    <w:rsid w:val="00E65164"/>
    <w:rsid w:val="00E7124D"/>
    <w:rsid w:val="00EA3ACD"/>
    <w:rsid w:val="00EA618A"/>
    <w:rsid w:val="00F006F3"/>
    <w:rsid w:val="00F66F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Calibri" w:eastAsia="Calibri" w:hAnsi="Calibri"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rPr>
  </w:style>
  <w:style w:type="character" w:customStyle="1" w:styleId="WW8Num2z1">
    <w:name w:val="WW8Num2z1"/>
    <w:rPr>
      <w:i/>
      <w:sz w:val="22"/>
    </w:rPr>
  </w:style>
  <w:style w:type="character" w:customStyle="1" w:styleId="WW8Num2z2">
    <w:name w:val="WW8Num2z2"/>
    <w:rPr>
      <w:sz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sz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trike w:val="0"/>
      <w:dstrike w:val="0"/>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Hipercze">
    <w:name w:val="Hyperlink"/>
    <w:rPr>
      <w:color w:val="000080"/>
      <w:u w:val="single"/>
      <w:lang/>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pPr>
      <w:suppressLineNumbers/>
    </w:pPr>
  </w:style>
  <w:style w:type="paragraph" w:styleId="Akapitzlist">
    <w:name w:val="List Paragraph"/>
    <w:basedOn w:val="Normalny"/>
    <w:uiPriority w:val="34"/>
    <w:qFormat/>
    <w:pPr>
      <w:ind w:left="708"/>
    </w:pPr>
  </w:style>
  <w:style w:type="character" w:customStyle="1" w:styleId="Nierozpoznanawzmianka">
    <w:name w:val="Nierozpoznana wzmianka"/>
    <w:uiPriority w:val="99"/>
    <w:semiHidden/>
    <w:unhideWhenUsed/>
    <w:rsid w:val="00B44637"/>
    <w:rPr>
      <w:color w:val="605E5C"/>
      <w:shd w:val="clear" w:color="auto" w:fill="E1DFDD"/>
    </w:rPr>
  </w:style>
  <w:style w:type="paragraph" w:styleId="Nagwek">
    <w:name w:val="header"/>
    <w:basedOn w:val="Normalny"/>
    <w:link w:val="NagwekZnak"/>
    <w:uiPriority w:val="99"/>
    <w:unhideWhenUsed/>
    <w:rsid w:val="00B44637"/>
    <w:pPr>
      <w:tabs>
        <w:tab w:val="center" w:pos="4536"/>
        <w:tab w:val="right" w:pos="9072"/>
      </w:tabs>
    </w:pPr>
  </w:style>
  <w:style w:type="character" w:customStyle="1" w:styleId="NagwekZnak">
    <w:name w:val="Nagłówek Znak"/>
    <w:link w:val="Nagwek"/>
    <w:uiPriority w:val="99"/>
    <w:rsid w:val="00B44637"/>
    <w:rPr>
      <w:rFonts w:ascii="Calibri" w:eastAsia="Calibri" w:hAnsi="Calibri" w:cs="Arial"/>
      <w:lang w:eastAsia="zh-CN"/>
    </w:rPr>
  </w:style>
  <w:style w:type="paragraph" w:styleId="Stopka">
    <w:name w:val="footer"/>
    <w:basedOn w:val="Normalny"/>
    <w:link w:val="StopkaZnak"/>
    <w:uiPriority w:val="99"/>
    <w:unhideWhenUsed/>
    <w:rsid w:val="00B44637"/>
    <w:pPr>
      <w:tabs>
        <w:tab w:val="center" w:pos="4536"/>
        <w:tab w:val="right" w:pos="9072"/>
      </w:tabs>
    </w:pPr>
  </w:style>
  <w:style w:type="character" w:customStyle="1" w:styleId="StopkaZnak">
    <w:name w:val="Stopka Znak"/>
    <w:link w:val="Stopka"/>
    <w:uiPriority w:val="99"/>
    <w:rsid w:val="00B44637"/>
    <w:rPr>
      <w:rFonts w:ascii="Calibri" w:eastAsia="Calibri" w:hAnsi="Calibri" w:cs="Arial"/>
      <w:lang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5445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 Certes</dc:creator>
  <cp:lastModifiedBy>oswiata</cp:lastModifiedBy>
  <cp:revision>2</cp:revision>
  <cp:lastPrinted>2018-10-23T07:17:00Z</cp:lastPrinted>
  <dcterms:created xsi:type="dcterms:W3CDTF">2019-10-23T06:13:00Z</dcterms:created>
  <dcterms:modified xsi:type="dcterms:W3CDTF">2019-10-23T06:13:00Z</dcterms:modified>
</cp:coreProperties>
</file>